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DDF6B"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Default="003E2086" w:rsidP="000645F7">
      <w:pPr>
        <w:pStyle w:val="documenttype"/>
      </w:pPr>
      <w:sdt>
        <w:sdtPr>
          <w:alias w:val="documenttype"/>
          <w:tag w:val="documenttype"/>
          <w:id w:val="441200184"/>
          <w:lock w:val="sdtLocked"/>
          <w:placeholder>
            <w:docPart w:val="137F36E782404160AC890E8A91BD3D4B"/>
          </w:placeholder>
          <w:showingPlcHdr/>
        </w:sdtPr>
        <w:sdtEndPr/>
        <w:sdtContent>
          <w:r w:rsidR="00F17F5A" w:rsidRPr="00847150">
            <w:rPr>
              <w:rStyle w:val="Tekstvantijdelijkeaanduiding"/>
              <w:color w:val="FFFFFF" w:themeColor="background1"/>
            </w:rPr>
            <w:t>nota</w:t>
          </w:r>
        </w:sdtContent>
      </w:sdt>
    </w:p>
    <w:p w14:paraId="3211619F" w14:textId="6CA96213" w:rsidR="008275DA" w:rsidRPr="005D2712" w:rsidRDefault="003E2086" w:rsidP="006A4542">
      <w:pPr>
        <w:pStyle w:val="Titel"/>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EndPr>
          <w:rPr>
            <w:rStyle w:val="Kop1Char"/>
          </w:rPr>
        </w:sdtEndPr>
        <w:sdtContent>
          <w:r w:rsidR="00847150" w:rsidRPr="00847150">
            <w:rPr>
              <w:rStyle w:val="Kop1Char"/>
            </w:rPr>
            <w:t>Brief 1: INSTRUCTIEBRIEF AAN DE OUDERS VAN EEN DEELNEMER AAN EEN BUBBEL MET COVID-19 SYMPTOMEN</w:t>
          </w:r>
          <w:r w:rsidR="006B5094">
            <w:rPr>
              <w:rStyle w:val="Kop1Char"/>
            </w:rPr>
            <w:t xml:space="preserve"> </w:t>
          </w:r>
        </w:sdtContent>
      </w:sdt>
    </w:p>
    <w:p w14:paraId="5FDADBC3" w14:textId="48D81E3A"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21-02-10T00:00:00Z">
            <w:dateFormat w:val="d MMMM yyyy"/>
            <w:lid w:val="nl-BE"/>
            <w:storeMappedDataAs w:val="dateTime"/>
            <w:calendar w:val="gregorian"/>
          </w:date>
        </w:sdtPr>
        <w:sdtEndPr/>
        <w:sdtContent>
          <w:r w:rsidR="00D37F21">
            <w:t>10 februari 2021</w:t>
          </w:r>
        </w:sdtContent>
      </w:sdt>
    </w:p>
    <w:p w14:paraId="5DB996FB" w14:textId="77777777" w:rsidR="00847150" w:rsidRDefault="00847150" w:rsidP="00847150">
      <w:r>
        <w:t>Beste ouder,</w:t>
      </w:r>
    </w:p>
    <w:p w14:paraId="33E214CB" w14:textId="77777777" w:rsidR="00847150" w:rsidRDefault="00847150" w:rsidP="00847150"/>
    <w:p w14:paraId="03448205" w14:textId="31F22C47" w:rsidR="00847150" w:rsidRDefault="00847150" w:rsidP="00847150">
      <w:r>
        <w:t>Wij hebben enkele symptomen vastgesteld bij uw kind die erop wijzen dat hij/zij besmet zou kunnen zijn met het COVID-19 virus.</w:t>
      </w:r>
    </w:p>
    <w:p w14:paraId="28D8D82B" w14:textId="08089B73" w:rsidR="004253D5" w:rsidRDefault="004253D5" w:rsidP="00847150">
      <w:r>
        <w:t xml:space="preserve">U neemt best contact op met de huisarts om </w:t>
      </w:r>
      <w:r w:rsidR="00900697">
        <w:t xml:space="preserve">te bespreken wat de te ondernemen stappen zijn. De huisarts zal inschatten of een test nodig is of niet en indien dit zo is, waar die test kan worden afgenomen. </w:t>
      </w:r>
      <w:r w:rsidR="005C3F09">
        <w:t xml:space="preserve">De huisarts kan u ook verder adviseren m.b.t. quarantaine voor uw zoon/dochter en/of het gezin in geval van bepaalde symptomen, afwachting van </w:t>
      </w:r>
      <w:proofErr w:type="spellStart"/>
      <w:r w:rsidR="005C3F09">
        <w:t>testing</w:t>
      </w:r>
      <w:proofErr w:type="spellEnd"/>
      <w:r w:rsidR="005C3F09">
        <w:t xml:space="preserve"> </w:t>
      </w:r>
      <w:proofErr w:type="spellStart"/>
      <w:r w:rsidR="00DE4ABA">
        <w:t>etc</w:t>
      </w:r>
      <w:proofErr w:type="spellEnd"/>
      <w:r w:rsidR="005C3F09">
        <w:t xml:space="preserve">… </w:t>
      </w:r>
    </w:p>
    <w:p w14:paraId="135A8AB2" w14:textId="01DA9249" w:rsidR="00847150" w:rsidRDefault="00847150" w:rsidP="00847150">
      <w:r>
        <w:t xml:space="preserve">Gelieve onderstaande contactpersoon zo snel mogelijk op de hoogte te brengen </w:t>
      </w:r>
      <w:r w:rsidR="00DE120C">
        <w:t xml:space="preserve">indien een test wordt uitgevoerd en deze zou positief zijn. </w:t>
      </w:r>
    </w:p>
    <w:p w14:paraId="13878E22" w14:textId="77777777" w:rsidR="00847150" w:rsidRDefault="00847150" w:rsidP="00847150">
      <w:r>
        <w:t>Deze informatie is belangrijk voor de gezondheid van de andere kinderen en voor het verdere verloop van het aanbod. De identiteit van uw kind zal door ons niet kenbaar gemaakt worden aan de andere ouders.</w:t>
      </w:r>
    </w:p>
    <w:p w14:paraId="52645C0F" w14:textId="77777777" w:rsidR="00847150" w:rsidRDefault="00847150" w:rsidP="00847150"/>
    <w:p w14:paraId="6F2C7DA5" w14:textId="77777777" w:rsidR="00847150" w:rsidRPr="00AA38AD" w:rsidRDefault="00847150" w:rsidP="00847150">
      <w:pPr>
        <w:spacing w:line="240" w:lineRule="auto"/>
        <w:rPr>
          <w:color w:val="0070C0"/>
        </w:rPr>
      </w:pPr>
      <w:r w:rsidRPr="00AA38AD">
        <w:rPr>
          <w:color w:val="0070C0"/>
        </w:rPr>
        <w:t>Organisatie:</w:t>
      </w:r>
      <w:r w:rsidRPr="00AA38AD">
        <w:rPr>
          <w:color w:val="0070C0"/>
        </w:rPr>
        <w:tab/>
      </w:r>
      <w:r w:rsidRPr="00AA38AD">
        <w:rPr>
          <w:color w:val="0070C0"/>
        </w:rPr>
        <w:tab/>
      </w:r>
      <w:r w:rsidRPr="00AA38AD">
        <w:rPr>
          <w:color w:val="0070C0"/>
        </w:rPr>
        <w:tab/>
      </w:r>
    </w:p>
    <w:p w14:paraId="18DD06C0" w14:textId="77777777" w:rsidR="00847150" w:rsidRPr="00AA38AD" w:rsidRDefault="00847150" w:rsidP="00847150">
      <w:pPr>
        <w:spacing w:line="240" w:lineRule="auto"/>
        <w:rPr>
          <w:color w:val="0070C0"/>
        </w:rPr>
      </w:pPr>
      <w:r w:rsidRPr="00AA38AD">
        <w:rPr>
          <w:color w:val="0070C0"/>
        </w:rPr>
        <w:t xml:space="preserve">Naam kamp/vakantie/aanbod: </w:t>
      </w:r>
      <w:r w:rsidRPr="00AA38AD">
        <w:rPr>
          <w:color w:val="0070C0"/>
        </w:rPr>
        <w:tab/>
      </w:r>
      <w:r w:rsidRPr="00AA38AD">
        <w:rPr>
          <w:color w:val="0070C0"/>
        </w:rPr>
        <w:tab/>
      </w:r>
      <w:r w:rsidRPr="00AA38AD">
        <w:rPr>
          <w:color w:val="0070C0"/>
        </w:rPr>
        <w:tab/>
        <w:t xml:space="preserve"> </w:t>
      </w:r>
    </w:p>
    <w:p w14:paraId="7258A520" w14:textId="77777777" w:rsidR="00847150" w:rsidRPr="00AA38AD" w:rsidRDefault="00847150" w:rsidP="00847150">
      <w:pPr>
        <w:spacing w:line="240" w:lineRule="auto"/>
        <w:rPr>
          <w:color w:val="0070C0"/>
        </w:rPr>
      </w:pPr>
      <w:r w:rsidRPr="00AA38AD">
        <w:rPr>
          <w:color w:val="0070C0"/>
        </w:rPr>
        <w:t>Locatie:</w:t>
      </w:r>
      <w:r w:rsidRPr="00AA38AD">
        <w:rPr>
          <w:color w:val="0070C0"/>
        </w:rPr>
        <w:tab/>
      </w:r>
      <w:r w:rsidRPr="00AA38AD">
        <w:rPr>
          <w:color w:val="0070C0"/>
        </w:rPr>
        <w:tab/>
      </w:r>
      <w:r w:rsidRPr="00AA38AD">
        <w:rPr>
          <w:color w:val="0070C0"/>
        </w:rPr>
        <w:tab/>
      </w:r>
    </w:p>
    <w:p w14:paraId="4DC3B15D" w14:textId="14A406D6" w:rsidR="00847150" w:rsidRPr="00AA38AD" w:rsidRDefault="003E2086" w:rsidP="00847150">
      <w:pPr>
        <w:spacing w:line="240" w:lineRule="auto"/>
        <w:rPr>
          <w:color w:val="0070C0"/>
        </w:rPr>
      </w:pPr>
      <w:r>
        <w:rPr>
          <w:color w:val="0070C0"/>
        </w:rPr>
        <w:t>Groep</w:t>
      </w:r>
      <w:r w:rsidR="00847150" w:rsidRPr="00AA38AD">
        <w:rPr>
          <w:color w:val="0070C0"/>
        </w:rPr>
        <w:t>:</w:t>
      </w:r>
      <w:r w:rsidR="00847150" w:rsidRPr="00AA38AD">
        <w:rPr>
          <w:color w:val="0070C0"/>
        </w:rPr>
        <w:tab/>
      </w:r>
      <w:r w:rsidR="00847150" w:rsidRPr="00AA38AD">
        <w:rPr>
          <w:color w:val="0070C0"/>
        </w:rPr>
        <w:tab/>
      </w:r>
      <w:r w:rsidR="00847150" w:rsidRPr="00AA38AD">
        <w:rPr>
          <w:color w:val="0070C0"/>
        </w:rPr>
        <w:tab/>
      </w:r>
    </w:p>
    <w:p w14:paraId="6778169F" w14:textId="77777777" w:rsidR="00847150" w:rsidRPr="00AA38AD" w:rsidRDefault="00847150" w:rsidP="00847150">
      <w:pPr>
        <w:spacing w:line="240" w:lineRule="auto"/>
        <w:rPr>
          <w:color w:val="0070C0"/>
        </w:rPr>
      </w:pPr>
      <w:r w:rsidRPr="00AA38AD">
        <w:rPr>
          <w:color w:val="0070C0"/>
        </w:rPr>
        <w:t>Naam verantwoordelijke kamp/vakantie/aanbod:</w:t>
      </w:r>
      <w:r w:rsidRPr="00AA38AD">
        <w:rPr>
          <w:color w:val="0070C0"/>
        </w:rPr>
        <w:tab/>
      </w:r>
      <w:r w:rsidRPr="00AA38AD">
        <w:rPr>
          <w:color w:val="0070C0"/>
        </w:rPr>
        <w:tab/>
      </w:r>
    </w:p>
    <w:p w14:paraId="3D327080" w14:textId="5816A59A" w:rsidR="00847150" w:rsidRPr="003E2086" w:rsidRDefault="00847150" w:rsidP="003E2086">
      <w:pPr>
        <w:spacing w:line="240" w:lineRule="auto"/>
        <w:rPr>
          <w:color w:val="0070C0"/>
        </w:rPr>
      </w:pPr>
      <w:proofErr w:type="spellStart"/>
      <w:r w:rsidRPr="00AA38AD">
        <w:rPr>
          <w:color w:val="0070C0"/>
        </w:rPr>
        <w:t>Telefoonnr</w:t>
      </w:r>
      <w:proofErr w:type="spellEnd"/>
      <w:r w:rsidRPr="00AA38AD">
        <w:rPr>
          <w:color w:val="0070C0"/>
        </w:rPr>
        <w:t xml:space="preserve"> verantwoordelijke kamp/vakantie/aanbod: </w:t>
      </w:r>
      <w:r w:rsidR="003E2086">
        <w:rPr>
          <w:color w:val="0070C0"/>
        </w:rPr>
        <w:br/>
      </w:r>
      <w:r w:rsidRPr="00AA38AD">
        <w:rPr>
          <w:color w:val="0070C0"/>
        </w:rPr>
        <w:tab/>
      </w:r>
    </w:p>
    <w:p w14:paraId="0E792753" w14:textId="44E4C44F" w:rsidR="00847150" w:rsidRDefault="00DE6EDC" w:rsidP="00847150">
      <w:r>
        <w:t xml:space="preserve">Indien uw kind positief test, kan </w:t>
      </w:r>
      <w:r w:rsidR="00847150">
        <w:t>u gecontacteerd word</w:t>
      </w:r>
      <w:r>
        <w:t xml:space="preserve">en </w:t>
      </w:r>
      <w:r w:rsidR="00847150">
        <w:t>door het COVID-19 contact</w:t>
      </w:r>
      <w:r w:rsidR="602CE04F">
        <w:t>-</w:t>
      </w:r>
      <w:r w:rsidR="00847150">
        <w:t xml:space="preserve">opvolgingscenter, gelieve dan mee te delen dat uw kind deelgenomen heeft aan ons </w:t>
      </w:r>
      <w:r w:rsidR="009265A6">
        <w:t>aanbod</w:t>
      </w:r>
      <w:r w:rsidR="00847150">
        <w:t xml:space="preserve"> en bovenstaande contactgegevens mee te delen aan de persoon die u opbelt.</w:t>
      </w:r>
    </w:p>
    <w:p w14:paraId="7020FABD" w14:textId="78C92829" w:rsidR="003E2086" w:rsidRDefault="00CE4D27" w:rsidP="00847150">
      <w:r>
        <w:t xml:space="preserve">Indien een arts inschat dat een test niet nodig is </w:t>
      </w:r>
      <w:r w:rsidR="00DE4ABA">
        <w:t xml:space="preserve">(geen vermoeden van besmetting) </w:t>
      </w:r>
      <w:r>
        <w:t xml:space="preserve">maar uw kind vertoont alsnog symptomen </w:t>
      </w:r>
      <w:r w:rsidR="003E2086">
        <w:t xml:space="preserve">kan uw kind niet deelnemen aan het aanbod tot hij/zij 3 dagen symptoomvrij is. </w:t>
      </w:r>
      <w:r w:rsidR="003E2086">
        <w:br/>
      </w:r>
    </w:p>
    <w:p w14:paraId="55C56888" w14:textId="77777777" w:rsidR="00847150" w:rsidRDefault="00847150" w:rsidP="00847150">
      <w:r>
        <w:t>Wij wensen uw kind alvast een spoedig herstel toe.</w:t>
      </w:r>
    </w:p>
    <w:p w14:paraId="1147FF0D" w14:textId="37213F9D" w:rsidR="00847150" w:rsidRDefault="003E2086" w:rsidP="00847150">
      <w:r>
        <w:t xml:space="preserve">Bedankt voor uw medewerking en uw begrip. </w:t>
      </w:r>
    </w:p>
    <w:p w14:paraId="121060CE" w14:textId="77777777" w:rsidR="00847150" w:rsidRDefault="00847150" w:rsidP="00847150">
      <w:r>
        <w:t>Vriendelijke groeten,</w:t>
      </w:r>
    </w:p>
    <w:p w14:paraId="195E7277" w14:textId="77777777" w:rsidR="00847150" w:rsidRDefault="00847150" w:rsidP="00847150"/>
    <w:p w14:paraId="6A2DC139" w14:textId="721B6D91" w:rsidR="00E26CA6" w:rsidRDefault="00847150" w:rsidP="00847150">
      <w:pPr>
        <w:pStyle w:val="standaardzonderwit"/>
      </w:pPr>
      <w:r w:rsidRPr="00AA38AD">
        <w:rPr>
          <w:color w:val="0070C0"/>
        </w:rPr>
        <w:t>Naam organisatie en</w:t>
      </w:r>
      <w:r>
        <w:rPr>
          <w:color w:val="0070C0"/>
        </w:rPr>
        <w:t>/</w:t>
      </w:r>
      <w:r w:rsidRPr="00AA38AD">
        <w:rPr>
          <w:color w:val="0070C0"/>
        </w:rPr>
        <w:t>of verantwoordelijke</w:t>
      </w:r>
    </w:p>
    <w:sectPr w:rsidR="00E26CA6"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1B72" w14:textId="77777777" w:rsidR="009B6DB0" w:rsidRDefault="009B6DB0" w:rsidP="00E95A33">
      <w:pPr>
        <w:spacing w:before="0" w:line="240" w:lineRule="auto"/>
      </w:pPr>
      <w:r>
        <w:separator/>
      </w:r>
    </w:p>
  </w:endnote>
  <w:endnote w:type="continuationSeparator" w:id="0">
    <w:p w14:paraId="034CAB4D" w14:textId="77777777" w:rsidR="009B6DB0" w:rsidRDefault="009B6DB0" w:rsidP="00E95A33">
      <w:pPr>
        <w:spacing w:before="0" w:line="240" w:lineRule="auto"/>
      </w:pPr>
      <w:r>
        <w:continuationSeparator/>
      </w:r>
    </w:p>
  </w:endnote>
  <w:endnote w:type="continuationNotice" w:id="1">
    <w:p w14:paraId="28AC675B" w14:textId="77777777" w:rsidR="009B4135" w:rsidRDefault="009B413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FD29" w14:textId="47B31C8A" w:rsidR="000A487B" w:rsidRPr="00D9486F" w:rsidRDefault="003E2086"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8E2F36">
          <w:t xml:space="preserve">Brief 1: INSTRUCTIEBRIEF AAN DE OUDERS VAN EEN DEELNEMER AAN EEN BUBBEL MET COVID-19 SYMPTOMEN </w:t>
        </w:r>
      </w:sdtContent>
    </w:sdt>
    <w:r w:rsidR="000A487B" w:rsidRPr="00D9486F">
      <w:t xml:space="preserve">   •   </w:t>
    </w:r>
    <w:sdt>
      <w:sdtPr>
        <w:alias w:val="datum_foot"/>
        <w:tag w:val="datum_foot"/>
        <w:id w:val="-2002105301"/>
        <w:lock w:val="sdtLocked"/>
        <w:dataBinding w:xpath="/root[1]/datum[1]" w:storeItemID="{CA1B0BD9-A7F3-4B5F-AAF5-B95B599EA456}"/>
        <w:date w:fullDate="2021-02-10T00:00:00Z">
          <w:dateFormat w:val="d MMMM yyyy"/>
          <w:lid w:val="nl-BE"/>
          <w:storeMappedDataAs w:val="dateTime"/>
          <w:calendar w:val="gregorian"/>
        </w:date>
      </w:sdtPr>
      <w:sdtEndPr/>
      <w:sdtContent>
        <w:r w:rsidR="00D37F21">
          <w:t>10 februari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3983" w14:textId="77777777" w:rsidR="009B6DB0" w:rsidRDefault="009B6DB0" w:rsidP="001125B4">
      <w:pPr>
        <w:spacing w:after="80"/>
      </w:pPr>
      <w:r>
        <w:t>_________________</w:t>
      </w:r>
    </w:p>
  </w:footnote>
  <w:footnote w:type="continuationSeparator" w:id="0">
    <w:p w14:paraId="6EEA3DD7" w14:textId="77777777" w:rsidR="009B6DB0" w:rsidRPr="001125B4" w:rsidRDefault="009B6DB0" w:rsidP="001125B4">
      <w:pPr>
        <w:spacing w:after="80"/>
      </w:pPr>
      <w:r>
        <w:t>_________________</w:t>
      </w:r>
    </w:p>
  </w:footnote>
  <w:footnote w:type="continuationNotice" w:id="1">
    <w:p w14:paraId="579F11EA" w14:textId="77777777" w:rsidR="009B6DB0" w:rsidRPr="001125B4" w:rsidRDefault="009B6DB0">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85.5pt;height:85.5pt" o:bullet="t">
        <v:imagedata r:id="rId1" o:title="De Ambrassade_bullet points_blauw_driehoek"/>
      </v:shape>
    </w:pict>
  </w:numPicBullet>
  <w:numPicBullet w:numPicBulletId="1">
    <w:pict>
      <v:shape id="_x0000_i1088" type="#_x0000_t75" style="width:85.5pt;height:85.5pt" o:bullet="t">
        <v:imagedata r:id="rId2" o:title="De Ambrassade_bullet points_blauw_kroontje"/>
      </v:shape>
    </w:pict>
  </w:numPicBullet>
  <w:numPicBullet w:numPicBulletId="2">
    <w:pict>
      <v:shape id="_x0000_i1089"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hybridMultilevel"/>
    <w:tmpl w:val="0813001F"/>
    <w:lvl w:ilvl="0" w:tplc="67CEBE58">
      <w:start w:val="1"/>
      <w:numFmt w:val="decimal"/>
      <w:lvlText w:val="%1."/>
      <w:lvlJc w:val="left"/>
      <w:pPr>
        <w:ind w:left="360" w:hanging="360"/>
      </w:pPr>
    </w:lvl>
    <w:lvl w:ilvl="1" w:tplc="D1EE1620">
      <w:start w:val="1"/>
      <w:numFmt w:val="decimal"/>
      <w:lvlText w:val="%1.%2."/>
      <w:lvlJc w:val="left"/>
      <w:pPr>
        <w:ind w:left="1000" w:hanging="432"/>
      </w:pPr>
    </w:lvl>
    <w:lvl w:ilvl="2" w:tplc="2286C446">
      <w:start w:val="1"/>
      <w:numFmt w:val="decimal"/>
      <w:lvlText w:val="%1.%2.%3."/>
      <w:lvlJc w:val="left"/>
      <w:pPr>
        <w:ind w:left="1224" w:hanging="504"/>
      </w:pPr>
    </w:lvl>
    <w:lvl w:ilvl="3" w:tplc="39B6633C">
      <w:start w:val="1"/>
      <w:numFmt w:val="decimal"/>
      <w:lvlText w:val="%1.%2.%3.%4."/>
      <w:lvlJc w:val="left"/>
      <w:pPr>
        <w:ind w:left="1728" w:hanging="648"/>
      </w:pPr>
    </w:lvl>
    <w:lvl w:ilvl="4" w:tplc="8A402A7C">
      <w:start w:val="1"/>
      <w:numFmt w:val="decimal"/>
      <w:lvlText w:val="%1.%2.%3.%4.%5."/>
      <w:lvlJc w:val="left"/>
      <w:pPr>
        <w:ind w:left="2232" w:hanging="792"/>
      </w:pPr>
    </w:lvl>
    <w:lvl w:ilvl="5" w:tplc="476ED2D6">
      <w:start w:val="1"/>
      <w:numFmt w:val="decimal"/>
      <w:lvlText w:val="%1.%2.%3.%4.%5.%6."/>
      <w:lvlJc w:val="left"/>
      <w:pPr>
        <w:ind w:left="2736" w:hanging="936"/>
      </w:pPr>
    </w:lvl>
    <w:lvl w:ilvl="6" w:tplc="18BAF41A">
      <w:start w:val="1"/>
      <w:numFmt w:val="decimal"/>
      <w:lvlText w:val="%1.%2.%3.%4.%5.%6.%7."/>
      <w:lvlJc w:val="left"/>
      <w:pPr>
        <w:ind w:left="3240" w:hanging="1080"/>
      </w:pPr>
    </w:lvl>
    <w:lvl w:ilvl="7" w:tplc="1AC68EB0">
      <w:start w:val="1"/>
      <w:numFmt w:val="decimal"/>
      <w:lvlText w:val="%1.%2.%3.%4.%5.%6.%7.%8."/>
      <w:lvlJc w:val="left"/>
      <w:pPr>
        <w:ind w:left="3744" w:hanging="1224"/>
      </w:pPr>
    </w:lvl>
    <w:lvl w:ilvl="8" w:tplc="93500E86">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hybridMultilevel"/>
    <w:tmpl w:val="0813001F"/>
    <w:lvl w:ilvl="0" w:tplc="0240B95E">
      <w:start w:val="1"/>
      <w:numFmt w:val="decimal"/>
      <w:lvlText w:val="%1."/>
      <w:lvlJc w:val="left"/>
      <w:pPr>
        <w:ind w:left="360" w:hanging="360"/>
      </w:pPr>
    </w:lvl>
    <w:lvl w:ilvl="1" w:tplc="F5AEDDBA">
      <w:start w:val="1"/>
      <w:numFmt w:val="decimal"/>
      <w:lvlText w:val="%1.%2."/>
      <w:lvlJc w:val="left"/>
      <w:pPr>
        <w:ind w:left="792" w:hanging="432"/>
      </w:pPr>
    </w:lvl>
    <w:lvl w:ilvl="2" w:tplc="BB5C42B0">
      <w:start w:val="1"/>
      <w:numFmt w:val="decimal"/>
      <w:lvlText w:val="%1.%2.%3."/>
      <w:lvlJc w:val="left"/>
      <w:pPr>
        <w:ind w:left="1224" w:hanging="504"/>
      </w:pPr>
    </w:lvl>
    <w:lvl w:ilvl="3" w:tplc="DD9EB074">
      <w:start w:val="1"/>
      <w:numFmt w:val="decimal"/>
      <w:lvlText w:val="%1.%2.%3.%4."/>
      <w:lvlJc w:val="left"/>
      <w:pPr>
        <w:ind w:left="1728" w:hanging="648"/>
      </w:pPr>
    </w:lvl>
    <w:lvl w:ilvl="4" w:tplc="DF624FA6">
      <w:start w:val="1"/>
      <w:numFmt w:val="decimal"/>
      <w:lvlText w:val="%1.%2.%3.%4.%5."/>
      <w:lvlJc w:val="left"/>
      <w:pPr>
        <w:ind w:left="2232" w:hanging="792"/>
      </w:pPr>
    </w:lvl>
    <w:lvl w:ilvl="5" w:tplc="066A7A66">
      <w:start w:val="1"/>
      <w:numFmt w:val="decimal"/>
      <w:lvlText w:val="%1.%2.%3.%4.%5.%6."/>
      <w:lvlJc w:val="left"/>
      <w:pPr>
        <w:ind w:left="2736" w:hanging="936"/>
      </w:pPr>
    </w:lvl>
    <w:lvl w:ilvl="6" w:tplc="2968E12E">
      <w:start w:val="1"/>
      <w:numFmt w:val="decimal"/>
      <w:lvlText w:val="%1.%2.%3.%4.%5.%6.%7."/>
      <w:lvlJc w:val="left"/>
      <w:pPr>
        <w:ind w:left="3240" w:hanging="1080"/>
      </w:pPr>
    </w:lvl>
    <w:lvl w:ilvl="7" w:tplc="4CA842BE">
      <w:start w:val="1"/>
      <w:numFmt w:val="decimal"/>
      <w:lvlText w:val="%1.%2.%3.%4.%5.%6.%7.%8."/>
      <w:lvlJc w:val="left"/>
      <w:pPr>
        <w:ind w:left="3744" w:hanging="1224"/>
      </w:pPr>
    </w:lvl>
    <w:lvl w:ilvl="8" w:tplc="E13E9102">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hybridMultilevel"/>
    <w:tmpl w:val="5C1E632A"/>
    <w:lvl w:ilvl="0" w:tplc="EFB6C110">
      <w:start w:val="1"/>
      <w:numFmt w:val="decimal"/>
      <w:lvlText w:val="%1"/>
      <w:lvlJc w:val="left"/>
      <w:pPr>
        <w:ind w:left="369" w:hanging="369"/>
      </w:pPr>
      <w:rPr>
        <w:rFonts w:hint="default"/>
        <w:sz w:val="24"/>
      </w:rPr>
    </w:lvl>
    <w:lvl w:ilvl="1" w:tplc="11DEF70A">
      <w:start w:val="1"/>
      <w:numFmt w:val="decimal"/>
      <w:lvlText w:val="%1.%2"/>
      <w:lvlJc w:val="left"/>
      <w:pPr>
        <w:ind w:left="510" w:hanging="510"/>
      </w:pPr>
      <w:rPr>
        <w:rFonts w:hint="default"/>
        <w:sz w:val="20"/>
      </w:rPr>
    </w:lvl>
    <w:lvl w:ilvl="2" w:tplc="C8AE6E96">
      <w:start w:val="1"/>
      <w:numFmt w:val="bullet"/>
      <w:lvlText w:val=""/>
      <w:lvlJc w:val="left"/>
      <w:pPr>
        <w:ind w:left="680" w:hanging="680"/>
      </w:pPr>
      <w:rPr>
        <w:rFonts w:ascii="Symbol" w:hAnsi="Symbol" w:hint="default"/>
        <w:sz w:val="18"/>
      </w:rPr>
    </w:lvl>
    <w:lvl w:ilvl="3" w:tplc="CE2861EE">
      <w:start w:val="1"/>
      <w:numFmt w:val="none"/>
      <w:lvlText w:val=""/>
      <w:lvlJc w:val="left"/>
      <w:pPr>
        <w:ind w:left="1440" w:hanging="360"/>
      </w:pPr>
      <w:rPr>
        <w:rFonts w:hint="default"/>
      </w:rPr>
    </w:lvl>
    <w:lvl w:ilvl="4" w:tplc="4A588808">
      <w:start w:val="1"/>
      <w:numFmt w:val="none"/>
      <w:lvlText w:val=""/>
      <w:lvlJc w:val="left"/>
      <w:pPr>
        <w:ind w:left="1800" w:hanging="360"/>
      </w:pPr>
      <w:rPr>
        <w:rFonts w:hint="default"/>
      </w:rPr>
    </w:lvl>
    <w:lvl w:ilvl="5" w:tplc="159432A4">
      <w:start w:val="1"/>
      <w:numFmt w:val="none"/>
      <w:lvlText w:val=""/>
      <w:lvlJc w:val="left"/>
      <w:pPr>
        <w:ind w:left="2160" w:hanging="360"/>
      </w:pPr>
      <w:rPr>
        <w:rFonts w:hint="default"/>
      </w:rPr>
    </w:lvl>
    <w:lvl w:ilvl="6" w:tplc="1228D73A">
      <w:start w:val="1"/>
      <w:numFmt w:val="none"/>
      <w:lvlText w:val=""/>
      <w:lvlJc w:val="left"/>
      <w:pPr>
        <w:ind w:left="2520" w:hanging="360"/>
      </w:pPr>
      <w:rPr>
        <w:rFonts w:hint="default"/>
      </w:rPr>
    </w:lvl>
    <w:lvl w:ilvl="7" w:tplc="7B225A28">
      <w:start w:val="1"/>
      <w:numFmt w:val="none"/>
      <w:lvlText w:val=""/>
      <w:lvlJc w:val="left"/>
      <w:pPr>
        <w:ind w:left="2880" w:hanging="360"/>
      </w:pPr>
      <w:rPr>
        <w:rFonts w:hint="default"/>
      </w:rPr>
    </w:lvl>
    <w:lvl w:ilvl="8" w:tplc="4BA8FCA2">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hybrid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lvlOverride w:ilvl="0"/>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B2F88"/>
    <w:rsid w:val="003B3E4B"/>
    <w:rsid w:val="003C141A"/>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6287"/>
    <w:rsid w:val="00594DFD"/>
    <w:rsid w:val="00595F8A"/>
    <w:rsid w:val="005A48EA"/>
    <w:rsid w:val="005C3F09"/>
    <w:rsid w:val="005C5534"/>
    <w:rsid w:val="005D2712"/>
    <w:rsid w:val="005D7667"/>
    <w:rsid w:val="005E75B7"/>
    <w:rsid w:val="006005FA"/>
    <w:rsid w:val="0061004D"/>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61DDE"/>
    <w:rsid w:val="00871935"/>
    <w:rsid w:val="0088714A"/>
    <w:rsid w:val="0089703C"/>
    <w:rsid w:val="008B209C"/>
    <w:rsid w:val="008B56E7"/>
    <w:rsid w:val="008C6ED0"/>
    <w:rsid w:val="008D6807"/>
    <w:rsid w:val="008E013C"/>
    <w:rsid w:val="008E2F36"/>
    <w:rsid w:val="008E7A79"/>
    <w:rsid w:val="008F1F13"/>
    <w:rsid w:val="008F3994"/>
    <w:rsid w:val="00900697"/>
    <w:rsid w:val="0090799E"/>
    <w:rsid w:val="0091323F"/>
    <w:rsid w:val="009265A6"/>
    <w:rsid w:val="0093266F"/>
    <w:rsid w:val="00965112"/>
    <w:rsid w:val="00983444"/>
    <w:rsid w:val="009976E9"/>
    <w:rsid w:val="009B2F58"/>
    <w:rsid w:val="009B4135"/>
    <w:rsid w:val="009B6DB0"/>
    <w:rsid w:val="009D066B"/>
    <w:rsid w:val="009D7C25"/>
    <w:rsid w:val="00A11682"/>
    <w:rsid w:val="00A2690F"/>
    <w:rsid w:val="00A33775"/>
    <w:rsid w:val="00A357DC"/>
    <w:rsid w:val="00A42883"/>
    <w:rsid w:val="00A45314"/>
    <w:rsid w:val="00A657C7"/>
    <w:rsid w:val="00A77EC2"/>
    <w:rsid w:val="00A83EAB"/>
    <w:rsid w:val="00AA0AB7"/>
    <w:rsid w:val="00AB37BF"/>
    <w:rsid w:val="00AC3B37"/>
    <w:rsid w:val="00AC4941"/>
    <w:rsid w:val="00AC7103"/>
    <w:rsid w:val="00AD4C26"/>
    <w:rsid w:val="00AD68DA"/>
    <w:rsid w:val="00AF1EED"/>
    <w:rsid w:val="00B04707"/>
    <w:rsid w:val="00B25F02"/>
    <w:rsid w:val="00B30E49"/>
    <w:rsid w:val="00B47CBA"/>
    <w:rsid w:val="00B57F01"/>
    <w:rsid w:val="00B60A2C"/>
    <w:rsid w:val="00B70513"/>
    <w:rsid w:val="00B905BF"/>
    <w:rsid w:val="00B91F10"/>
    <w:rsid w:val="00BC680A"/>
    <w:rsid w:val="00BC755C"/>
    <w:rsid w:val="00BD6E5F"/>
    <w:rsid w:val="00BF3184"/>
    <w:rsid w:val="00C13769"/>
    <w:rsid w:val="00C266F0"/>
    <w:rsid w:val="00C40E8F"/>
    <w:rsid w:val="00C423D7"/>
    <w:rsid w:val="00C4619A"/>
    <w:rsid w:val="00C744C5"/>
    <w:rsid w:val="00C81C32"/>
    <w:rsid w:val="00C84494"/>
    <w:rsid w:val="00CC3EF5"/>
    <w:rsid w:val="00CE4D27"/>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D0CE4"/>
    <w:rsid w:val="00DE120C"/>
    <w:rsid w:val="00DE437A"/>
    <w:rsid w:val="00DE4585"/>
    <w:rsid w:val="00DE4672"/>
    <w:rsid w:val="00DE4ABA"/>
    <w:rsid w:val="00DE4EB4"/>
    <w:rsid w:val="00DE6EDC"/>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D033E"/>
    <w:rsid w:val="00FD38E6"/>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727AD8"/>
    <w:rsid w:val="00BC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itel>Brief 1: INSTRUCTIEBRIEF AAN DE OUDERS VAN EEN DEELNEMER AAN EEN BUBBEL MET COVID-19 SYMPTOMEN </titel>
  <datum>2021-02-10T00:00:00</datum>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customXml/itemProps2.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3.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A41BE563-6DA5-4210-8D04-3C095E15F004}">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8aeb8bd6-ac57-4303-98e4-ffad45a45d0a"/>
    <ds:schemaRef ds:uri="http://schemas.openxmlformats.org/package/2006/metadata/core-properties"/>
    <ds:schemaRef ds:uri="db9d0bd6-53a2-46d9-b879-2bd097b302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270</Words>
  <Characters>1485</Characters>
  <Application>Microsoft Office Word</Application>
  <DocSecurity>0</DocSecurity>
  <Lines>12</Lines>
  <Paragraphs>3</Paragraphs>
  <ScaleCrop>false</ScaleCrop>
  <Company>De Ambrassade</Company>
  <LinksUpToDate>false</LinksUpToDate>
  <CharactersWithSpaces>1752</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An Van Lancker</cp:lastModifiedBy>
  <cp:revision>12</cp:revision>
  <cp:lastPrinted>2018-05-28T21:57:00Z</cp:lastPrinted>
  <dcterms:created xsi:type="dcterms:W3CDTF">2021-02-10T13:17:00Z</dcterms:created>
  <dcterms:modified xsi:type="dcterms:W3CDTF">2021-02-10T13:54:00Z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